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519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Сагденова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Темура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Сунгатовича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16.04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Сагденов</w:t>
      </w:r>
      <w:r>
        <w:rPr>
          <w:rFonts w:ascii="Times New Roman" w:eastAsia="Times New Roman" w:hAnsi="Times New Roman" w:cs="Times New Roman"/>
        </w:rPr>
        <w:t xml:space="preserve"> Т.С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40123012975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Сагденов</w:t>
      </w:r>
      <w:r>
        <w:rPr>
          <w:rFonts w:ascii="Times New Roman" w:eastAsia="Times New Roman" w:hAnsi="Times New Roman" w:cs="Times New Roman"/>
        </w:rPr>
        <w:t xml:space="preserve"> Т.С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Сагденова Т.С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Сагденова Т.С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Сагденова Т.С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Сагденова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Темура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Сунгатовича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 тысячи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0412365400285005192420177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7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34">
    <w:name w:val="cat-UserDefined grp-27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